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1984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slavery    </w:t>
      </w:r>
      <w:r>
        <w:t xml:space="preserve">   room101    </w:t>
      </w:r>
      <w:r>
        <w:t xml:space="preserve">   ministry of love    </w:t>
      </w:r>
      <w:r>
        <w:t xml:space="preserve">   Brotherhood    </w:t>
      </w:r>
      <w:r>
        <w:t xml:space="preserve">   Newspeak    </w:t>
      </w:r>
      <w:r>
        <w:t xml:space="preserve">   Goldstein    </w:t>
      </w:r>
      <w:r>
        <w:t xml:space="preserve">   Obrien    </w:t>
      </w:r>
      <w:r>
        <w:t xml:space="preserve">   Julia    </w:t>
      </w:r>
      <w:r>
        <w:t xml:space="preserve">   Winston    </w:t>
      </w:r>
      <w:r>
        <w:t xml:space="preserve">   war    </w:t>
      </w:r>
      <w:r>
        <w:t xml:space="preserve">   big brother    </w:t>
      </w:r>
      <w:r>
        <w:t xml:space="preserve">   orwell    </w:t>
      </w:r>
      <w:r>
        <w:t xml:space="preserve">   nationalism    </w:t>
      </w:r>
      <w:r>
        <w:t xml:space="preserve">   thought criminal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Word Search</dc:title>
  <dcterms:created xsi:type="dcterms:W3CDTF">2021-10-11T00:01:37Z</dcterms:created>
  <dcterms:modified xsi:type="dcterms:W3CDTF">2021-10-11T00:01:37Z</dcterms:modified>
</cp:coreProperties>
</file>