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1984: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Ingsoc    </w:t>
      </w:r>
      <w:r>
        <w:t xml:space="preserve">   Paperweight    </w:t>
      </w:r>
      <w:r>
        <w:t xml:space="preserve">   Ignorance    </w:t>
      </w:r>
      <w:r>
        <w:t xml:space="preserve">   War    </w:t>
      </w:r>
      <w:r>
        <w:t xml:space="preserve">   Oceania    </w:t>
      </w:r>
      <w:r>
        <w:t xml:space="preserve">   The Party    </w:t>
      </w:r>
      <w:r>
        <w:t xml:space="preserve">   Syme    </w:t>
      </w:r>
      <w:r>
        <w:t xml:space="preserve">   Parsons    </w:t>
      </w:r>
      <w:r>
        <w:t xml:space="preserve">   OBrien    </w:t>
      </w:r>
      <w:r>
        <w:t xml:space="preserve">   Communism    </w:t>
      </w:r>
      <w:r>
        <w:t xml:space="preserve">   Government    </w:t>
      </w:r>
      <w:r>
        <w:t xml:space="preserve">   Big Brother    </w:t>
      </w:r>
      <w:r>
        <w:t xml:space="preserve">   Doublethink    </w:t>
      </w:r>
      <w:r>
        <w:t xml:space="preserve">   Control    </w:t>
      </w:r>
      <w:r>
        <w:t xml:space="preserve">   Totalitarianism    </w:t>
      </w:r>
      <w:r>
        <w:t xml:space="preserve">   EmmanuelGoldstein    </w:t>
      </w:r>
      <w:r>
        <w:t xml:space="preserve">   MrCharrington    </w:t>
      </w:r>
      <w:r>
        <w:t xml:space="preserve">   Julia    </w:t>
      </w:r>
      <w:r>
        <w:t xml:space="preserve">   WinstonSmith    </w:t>
      </w:r>
      <w:r>
        <w:t xml:space="preserve">   Dystopia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1984: Word Search</dc:title>
  <dcterms:created xsi:type="dcterms:W3CDTF">2021-10-11T00:02:02Z</dcterms:created>
  <dcterms:modified xsi:type="dcterms:W3CDTF">2021-10-11T00:02:02Z</dcterms:modified>
</cp:coreProperties>
</file>