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the brotherhood    </w:t>
      </w:r>
      <w:r>
        <w:t xml:space="preserve">   child hero    </w:t>
      </w:r>
      <w:r>
        <w:t xml:space="preserve">   thought police    </w:t>
      </w:r>
      <w:r>
        <w:t xml:space="preserve">   ignorance is strength    </w:t>
      </w:r>
      <w:r>
        <w:t xml:space="preserve">   freedom is slavery    </w:t>
      </w:r>
      <w:r>
        <w:t xml:space="preserve">   war is peace    </w:t>
      </w:r>
      <w:r>
        <w:t xml:space="preserve">   two minutes hate    </w:t>
      </w:r>
      <w:r>
        <w:t xml:space="preserve">   interminable    </w:t>
      </w:r>
      <w:r>
        <w:t xml:space="preserve">   truncheons    </w:t>
      </w:r>
      <w:r>
        <w:t xml:space="preserve">   airstrip one    </w:t>
      </w:r>
      <w:r>
        <w:t xml:space="preserve">   big brother    </w:t>
      </w:r>
      <w:r>
        <w:t xml:space="preserve">   big brother is watching you    </w:t>
      </w:r>
      <w:r>
        <w:t xml:space="preserve">   contrived    </w:t>
      </w:r>
      <w:r>
        <w:t xml:space="preserve">   loondon    </w:t>
      </w:r>
      <w:r>
        <w:t xml:space="preserve">   minitrue    </w:t>
      </w:r>
      <w:r>
        <w:t xml:space="preserve">   oceania    </w:t>
      </w:r>
      <w:r>
        <w:t xml:space="preserve">   orwell    </w:t>
      </w:r>
      <w:r>
        <w:t xml:space="preserve">   sanguine    </w:t>
      </w:r>
      <w:r>
        <w:t xml:space="preserve">   sordid    </w:t>
      </w:r>
      <w:r>
        <w:t xml:space="preserve">   telescreen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Word Search</dc:title>
  <dcterms:created xsi:type="dcterms:W3CDTF">2021-10-11T00:01:30Z</dcterms:created>
  <dcterms:modified xsi:type="dcterms:W3CDTF">2021-10-11T00:01:30Z</dcterms:modified>
</cp:coreProperties>
</file>