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Parsons    </w:t>
      </w:r>
      <w:r>
        <w:t xml:space="preserve">   Syme    </w:t>
      </w:r>
      <w:r>
        <w:t xml:space="preserve">   ingsoc    </w:t>
      </w:r>
      <w:r>
        <w:t xml:space="preserve">   thoughtcrime    </w:t>
      </w:r>
      <w:r>
        <w:t xml:space="preserve">   unperson    </w:t>
      </w:r>
      <w:r>
        <w:t xml:space="preserve">   ownlife    </w:t>
      </w:r>
      <w:r>
        <w:t xml:space="preserve">   sexcrime    </w:t>
      </w:r>
      <w:r>
        <w:t xml:space="preserve">   goodsex    </w:t>
      </w:r>
      <w:r>
        <w:t xml:space="preserve">   crimethink    </w:t>
      </w:r>
      <w:r>
        <w:t xml:space="preserve">   bellyfeel    </w:t>
      </w:r>
      <w:r>
        <w:t xml:space="preserve">   slavery    </w:t>
      </w:r>
      <w:r>
        <w:t xml:space="preserve">   freedom    </w:t>
      </w:r>
      <w:r>
        <w:t xml:space="preserve">   ministryofpeace    </w:t>
      </w:r>
      <w:r>
        <w:t xml:space="preserve">   ministryoftruth    </w:t>
      </w:r>
      <w:r>
        <w:t xml:space="preserve">   ministryoflove    </w:t>
      </w:r>
      <w:r>
        <w:t xml:space="preserve">   cure    </w:t>
      </w:r>
      <w:r>
        <w:t xml:space="preserve">   acceptance    </w:t>
      </w:r>
      <w:r>
        <w:t xml:space="preserve">   understanding    </w:t>
      </w:r>
      <w:r>
        <w:t xml:space="preserve">   learning    </w:t>
      </w:r>
      <w:r>
        <w:t xml:space="preserve">   Ignoranceisfreedom    </w:t>
      </w:r>
      <w:r>
        <w:t xml:space="preserve">   freedomisslavery    </w:t>
      </w:r>
      <w:r>
        <w:t xml:space="preserve">   warispeace    </w:t>
      </w:r>
      <w:r>
        <w:t xml:space="preserve">   bigbrother    </w:t>
      </w:r>
      <w:r>
        <w:t xml:space="preserve">   Julia    </w:t>
      </w:r>
      <w:r>
        <w:t xml:space="preserve">   OBrien    </w:t>
      </w:r>
      <w:r>
        <w:t xml:space="preserve">   Winston    </w:t>
      </w:r>
      <w:r>
        <w:t xml:space="preserve">   Oceana    </w:t>
      </w:r>
      <w:r>
        <w:t xml:space="preserve">   doublethink    </w:t>
      </w:r>
      <w:r>
        <w:t xml:space="preserve">   blackwhite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</dc:title>
  <dcterms:created xsi:type="dcterms:W3CDTF">2021-10-11T00:01:17Z</dcterms:created>
  <dcterms:modified xsi:type="dcterms:W3CDTF">2021-10-11T00:01:17Z</dcterms:modified>
</cp:coreProperties>
</file>