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1990s &amp; The Early 2000s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Former first lady who served at the 67th State Secretary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Document released by the republican party that discussed actions that would be taken if they became the majority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Brought Mexico into a free-trade zone between Canada and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45th vice president and Bill Clinton's running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50th speaker of the US house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Signed the Patriot Act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american Business magnate who formed the Reform party in 1955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Bill Clinton's full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Islamic terrorist group responsible for the September 11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second president to face impeachment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Violated the 4th Amendment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1990s &amp; The Early 2000s</dc:title>
  <dcterms:created xsi:type="dcterms:W3CDTF">2021-10-11T00:02:21Z</dcterms:created>
  <dcterms:modified xsi:type="dcterms:W3CDTF">2021-10-11T00:02:21Z</dcterms:modified>
</cp:coreProperties>
</file>