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19th Century novels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poems    </w:t>
      </w:r>
      <w:r>
        <w:t xml:space="preserve">   pinocchio    </w:t>
      </w:r>
      <w:r>
        <w:t xml:space="preserve">   black beauty    </w:t>
      </w:r>
      <w:r>
        <w:t xml:space="preserve">   heidi    </w:t>
      </w:r>
      <w:r>
        <w:t xml:space="preserve">   bleak house    </w:t>
      </w:r>
      <w:r>
        <w:t xml:space="preserve">   middlemarch    </w:t>
      </w:r>
      <w:r>
        <w:t xml:space="preserve">   oliver twist    </w:t>
      </w:r>
      <w:r>
        <w:t xml:space="preserve">   treasure island    </w:t>
      </w:r>
      <w:r>
        <w:t xml:space="preserve">   madame bovary    </w:t>
      </w:r>
      <w:r>
        <w:t xml:space="preserve">   war and peace    </w:t>
      </w:r>
      <w:r>
        <w:t xml:space="preserve">   a christmas carol    </w:t>
      </w:r>
      <w:r>
        <w:t xml:space="preserve">   great expectations    </w:t>
      </w:r>
      <w:r>
        <w:t xml:space="preserve">   little women    </w:t>
      </w:r>
      <w:r>
        <w:t xml:space="preserve">   persuasion    </w:t>
      </w:r>
      <w:r>
        <w:t xml:space="preserve">   les miserables    </w:t>
      </w:r>
      <w:r>
        <w:t xml:space="preserve">   emma    </w:t>
      </w:r>
      <w:r>
        <w:t xml:space="preserve">   dracula    </w:t>
      </w:r>
      <w:r>
        <w:t xml:space="preserve">   frankenstein    </w:t>
      </w:r>
      <w:r>
        <w:t xml:space="preserve">   crime and punishment    </w:t>
      </w:r>
      <w:r>
        <w:t xml:space="preserve">   wuthering heights    </w:t>
      </w:r>
      <w:r>
        <w:t xml:space="preserve">   jane eyre    </w:t>
      </w:r>
      <w:r>
        <w:t xml:space="preserve">   pride and prejudice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Century novels wordsearch</dc:title>
  <dcterms:created xsi:type="dcterms:W3CDTF">2021-10-11T00:01:33Z</dcterms:created>
  <dcterms:modified xsi:type="dcterms:W3CDTF">2021-10-11T00:01:33Z</dcterms:modified>
</cp:coreProperties>
</file>