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19th century inventors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coal    </w:t>
      </w:r>
      <w:r>
        <w:t xml:space="preserve">   jobs    </w:t>
      </w:r>
      <w:r>
        <w:t xml:space="preserve">   cotton    </w:t>
      </w:r>
      <w:r>
        <w:t xml:space="preserve">   George Stephenson    </w:t>
      </w:r>
      <w:r>
        <w:t xml:space="preserve">   Brunel    </w:t>
      </w:r>
      <w:r>
        <w:t xml:space="preserve">   train    </w:t>
      </w:r>
      <w:r>
        <w:t xml:space="preserve">   water power    </w:t>
      </w:r>
      <w:r>
        <w:t xml:space="preserve">   factories    </w:t>
      </w:r>
      <w:r>
        <w:t xml:space="preserve">   steam power    </w:t>
      </w:r>
      <w:r>
        <w:t xml:space="preserve">   James Watt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century inventors</dc:title>
  <dcterms:created xsi:type="dcterms:W3CDTF">2021-10-11T00:03:20Z</dcterms:created>
  <dcterms:modified xsi:type="dcterms:W3CDTF">2021-10-11T00:03:20Z</dcterms:modified>
</cp:coreProperties>
</file>