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1A   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great-grandfather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stepfather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half-sister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stepbrother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La familia</dc:title>
  <dcterms:created xsi:type="dcterms:W3CDTF">2021-10-11T00:02:54Z</dcterms:created>
  <dcterms:modified xsi:type="dcterms:W3CDTF">2021-10-11T00:02:54Z</dcterms:modified>
</cp:coreProperties>
</file>