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1A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Messy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Lazy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his/her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Nice/Friendly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Talented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He/she likes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Lazy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Good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Daring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Neat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Good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Serious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According to my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He/she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 Serious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According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But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Studious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Neat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Studious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Hardworking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He/she doesn't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Talented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Artistic (Male)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Intelligent (Gender Neutral)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Sports-minded (Gender Neutral)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Hardworking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Patient (Gender Neutral)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Nice/Friendly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Reservada Reserved/Shy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Funny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Funny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Messy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she/he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are you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Daring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Artistic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Impatient (Gender Neutral)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Sociable (Gender Neutral)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Male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 Reserved/Shy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Female Friend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vocab</dc:title>
  <dcterms:created xsi:type="dcterms:W3CDTF">2021-10-11T00:03:13Z</dcterms:created>
  <dcterms:modified xsi:type="dcterms:W3CDTF">2021-10-11T00:03:13Z</dcterms:modified>
</cp:coreProperties>
</file>