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1-Point Perspective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position on the horizon where lines between near and distant appear to converge.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Artwork that has a realistic appearance with irrational or dreamlike subject matter.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Shadow created by the object blocking the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level line where the earth and sky seem to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linear perspective in which all lines converge on a single vanishing point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change from light to dark to produce the illusion of depth.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system of drawing in which the artist attempts to create the illusion of depth on a 2D surface using converging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area on any surface which reflects the most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Diagonal lines perpendicular to the picture plane that converge on a vanishing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element of art that refers to the lightness or darkness in a work of art.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1-Point Perspective Vocabulary</dc:title>
  <dcterms:created xsi:type="dcterms:W3CDTF">2021-10-10T23:54:45Z</dcterms:created>
  <dcterms:modified xsi:type="dcterms:W3CDTF">2021-10-10T23:54:45Z</dcterms:modified>
</cp:coreProperties>
</file>