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 Corinthians 12 :27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NOW    </w:t>
      </w:r>
      <w:r>
        <w:t xml:space="preserve">   YOU    </w:t>
      </w:r>
      <w:r>
        <w:t xml:space="preserve">   ARE    </w:t>
      </w:r>
      <w:r>
        <w:t xml:space="preserve">   THE    </w:t>
      </w:r>
      <w:r>
        <w:t xml:space="preserve">   BODY    </w:t>
      </w:r>
      <w:r>
        <w:t xml:space="preserve">   CHRIST    </w:t>
      </w:r>
      <w:r>
        <w:t xml:space="preserve">   AND    </w:t>
      </w:r>
      <w:r>
        <w:t xml:space="preserve">   EACH    </w:t>
      </w:r>
      <w:r>
        <w:t xml:space="preserve">   ONE    </w:t>
      </w:r>
      <w:r>
        <w:t xml:space="preserve">   IS    </w:t>
      </w:r>
      <w:r>
        <w:t xml:space="preserve">   PART    </w:t>
      </w:r>
      <w:r>
        <w:t xml:space="preserve">   OF    </w:t>
      </w:r>
      <w:r>
        <w:t xml:space="preserve">   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Corinthians 12 :27</dc:title>
  <dcterms:created xsi:type="dcterms:W3CDTF">2021-10-10T23:54:27Z</dcterms:created>
  <dcterms:modified xsi:type="dcterms:W3CDTF">2021-10-10T23:54:27Z</dcterms:modified>
</cp:coreProperties>
</file>