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 Corinthians 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joy    </w:t>
      </w:r>
      <w:r>
        <w:t xml:space="preserve">   own interests    </w:t>
      </w:r>
      <w:r>
        <w:t xml:space="preserve">   rude    </w:t>
      </w:r>
      <w:r>
        <w:t xml:space="preserve">   brag    </w:t>
      </w:r>
      <w:r>
        <w:t xml:space="preserve">   burned    </w:t>
      </w:r>
      <w:r>
        <w:t xml:space="preserve">   poor    </w:t>
      </w:r>
      <w:r>
        <w:t xml:space="preserve">   mountains    </w:t>
      </w:r>
      <w:r>
        <w:t xml:space="preserve">   prophecy    </w:t>
      </w:r>
      <w:r>
        <w:t xml:space="preserve">   cymbal    </w:t>
      </w:r>
      <w:r>
        <w:t xml:space="preserve">   gong    </w:t>
      </w:r>
      <w:r>
        <w:t xml:space="preserve">   languages    </w:t>
      </w:r>
      <w:r>
        <w:t xml:space="preserve">   mirror    </w:t>
      </w:r>
      <w:r>
        <w:t xml:space="preserve">   hope    </w:t>
      </w:r>
      <w:r>
        <w:t xml:space="preserve">   faith    </w:t>
      </w:r>
      <w:r>
        <w:t xml:space="preserve">   completely    </w:t>
      </w:r>
      <w:r>
        <w:t xml:space="preserve">   perfect    </w:t>
      </w:r>
      <w:r>
        <w:t xml:space="preserve">   forgives    </w:t>
      </w:r>
      <w:r>
        <w:t xml:space="preserve">   perfection    </w:t>
      </w:r>
      <w:r>
        <w:t xml:space="preserve">   hopes    </w:t>
      </w:r>
      <w:r>
        <w:t xml:space="preserve">   trust    </w:t>
      </w:r>
      <w:r>
        <w:t xml:space="preserve">   accepts    </w:t>
      </w:r>
      <w:r>
        <w:t xml:space="preserve">   truth    </w:t>
      </w:r>
      <w:r>
        <w:t xml:space="preserve">   not selfish    </w:t>
      </w:r>
      <w:r>
        <w:t xml:space="preserve">   not rude    </w:t>
      </w:r>
      <w:r>
        <w:t xml:space="preserve">   not proud    </w:t>
      </w:r>
      <w:r>
        <w:t xml:space="preserve">   does not brag    </w:t>
      </w:r>
      <w:r>
        <w:t xml:space="preserve">   not jealous    </w:t>
      </w:r>
      <w:r>
        <w:t xml:space="preserve">   kind    </w:t>
      </w:r>
      <w:r>
        <w:t xml:space="preserve">   patient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Corinthians 13</dc:title>
  <dcterms:created xsi:type="dcterms:W3CDTF">2021-10-10T23:54:41Z</dcterms:created>
  <dcterms:modified xsi:type="dcterms:W3CDTF">2021-10-10T23:54:41Z</dcterms:modified>
</cp:coreProperties>
</file>