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#1: Diary of A Wimpy Kid Word Scramble Puzzle </w:t>
      </w:r>
    </w:p>
    <w:p>
      <w:pPr>
        <w:pStyle w:val="Questions"/>
      </w:pPr>
      <w:r>
        <w:t xml:space="preserve">1. ERCAAD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UNYNS ADY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EIC CEAMR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WYMPI IDK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ADRIY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UANMCRI ESAKRH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ODIEV GAESM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NIIMWMSG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OISMVE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VOPELSREE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TSEB UDYDB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QTEUI COVE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HBCAE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KOSRFIWER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VINIDG DOBRA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ARKNP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DOG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RSFOEJENF MILFAY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HELYFEF FAYILM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HMOE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RSONDOI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EOPNH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YOEMN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EAIGRDN LCBU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BOSKO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LOBAKDWRA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DOG SDYA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NRAFK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RGEG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LDGERAIFU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AYNNM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LPOO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33. OLOP ESOHRWS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ICRDROK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RWEYOL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MUSRME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UNSSA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AOCVTNAI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#1: Diary of A Wimpy Kid Word Scramble Puzzle </dc:title>
  <dcterms:created xsi:type="dcterms:W3CDTF">2021-11-25T03:31:18Z</dcterms:created>
  <dcterms:modified xsi:type="dcterms:W3CDTF">2021-11-25T03:31:18Z</dcterms:modified>
</cp:coreProperties>
</file>