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1 Samuel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Abijah    </w:t>
      </w:r>
      <w:r>
        <w:t xml:space="preserve">   Abinadab    </w:t>
      </w:r>
      <w:r>
        <w:t xml:space="preserve">   Adriel    </w:t>
      </w:r>
      <w:r>
        <w:t xml:space="preserve">   armor bearer    </w:t>
      </w:r>
      <w:r>
        <w:t xml:space="preserve">   Ashdod    </w:t>
      </w:r>
      <w:r>
        <w:t xml:space="preserve">   Dagon    </w:t>
      </w:r>
      <w:r>
        <w:t xml:space="preserve">   David    </w:t>
      </w:r>
      <w:r>
        <w:t xml:space="preserve">   Ebenezer    </w:t>
      </w:r>
      <w:r>
        <w:t xml:space="preserve">   Eleazar    </w:t>
      </w:r>
      <w:r>
        <w:t xml:space="preserve">   Eli    </w:t>
      </w:r>
      <w:r>
        <w:t xml:space="preserve">   Eliab    </w:t>
      </w:r>
      <w:r>
        <w:t xml:space="preserve">   Elkanah    </w:t>
      </w:r>
      <w:r>
        <w:t xml:space="preserve">   Goliath    </w:t>
      </w:r>
      <w:r>
        <w:t xml:space="preserve">   Hannah    </w:t>
      </w:r>
      <w:r>
        <w:t xml:space="preserve">   Hophni    </w:t>
      </w:r>
      <w:r>
        <w:t xml:space="preserve">   Ichadob    </w:t>
      </w:r>
      <w:r>
        <w:t xml:space="preserve">   Jesse    </w:t>
      </w:r>
      <w:r>
        <w:t xml:space="preserve">   Joel    </w:t>
      </w:r>
      <w:r>
        <w:t xml:space="preserve">   Johnathan    </w:t>
      </w:r>
      <w:r>
        <w:t xml:space="preserve">   Kish    </w:t>
      </w:r>
      <w:r>
        <w:t xml:space="preserve">   Merab    </w:t>
      </w:r>
      <w:r>
        <w:t xml:space="preserve">   Michal    </w:t>
      </w:r>
      <w:r>
        <w:t xml:space="preserve">   Nahash    </w:t>
      </w:r>
      <w:r>
        <w:t xml:space="preserve">   Peninnah    </w:t>
      </w:r>
      <w:r>
        <w:t xml:space="preserve">   Philistines    </w:t>
      </w:r>
      <w:r>
        <w:t xml:space="preserve">   Phinehas    </w:t>
      </w:r>
      <w:r>
        <w:t xml:space="preserve">   Ramah    </w:t>
      </w:r>
      <w:r>
        <w:t xml:space="preserve">   Samuel    </w:t>
      </w:r>
      <w:r>
        <w:t xml:space="preserve">   Saul    </w:t>
      </w:r>
      <w:r>
        <w:t xml:space="preserve">   Shammah    </w:t>
      </w:r>
      <w:r>
        <w:t xml:space="preserve">   Shiloh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Samuel</dc:title>
  <dcterms:created xsi:type="dcterms:W3CDTF">2021-10-10T23:55:05Z</dcterms:created>
  <dcterms:modified xsi:type="dcterms:W3CDTF">2021-10-10T23:55:05Z</dcterms:modified>
</cp:coreProperties>
</file>