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1 Samuel 1-14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One of Elkanah’s wives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Captured/stole the ark of God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Father of Samuel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How many tumors were sent as a guilt offering for stealing the ark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Saul’s wife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Saul’s 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Benjaminite selected to be King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Number of years Eli judged Israel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Mistaken as a drunk during prayer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One of Eli’s sons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Given to God as a thank offering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First born son of Samuel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How many months was the ark in the Philistine country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One of Eli’s sons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Name of the king of Ammonites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Answer given by God if Saul and Jonathan were found guilty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Philistine God that was broken in the presence of the ark of God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Animals that took the ark of God back to the people of Beth-shemesh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Name given to a child at birth; meaning The glory has departed Israel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Number of men killed by Jonathan and his armor-bearer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Samuel 1-14</dc:title>
  <dcterms:created xsi:type="dcterms:W3CDTF">2021-10-10T23:56:12Z</dcterms:created>
  <dcterms:modified xsi:type="dcterms:W3CDTF">2021-10-10T23:56:12Z</dcterms:modified>
</cp:coreProperties>
</file>