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 Samuel 12:24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1 Samuel    </w:t>
      </w:r>
      <w:r>
        <w:t xml:space="preserve">   12:24    </w:t>
      </w:r>
      <w:r>
        <w:t xml:space="preserve">   All    </w:t>
      </w:r>
      <w:r>
        <w:t xml:space="preserve">   And    </w:t>
      </w:r>
      <w:r>
        <w:t xml:space="preserve">   Be    </w:t>
      </w:r>
      <w:r>
        <w:t xml:space="preserve">   But    </w:t>
      </w:r>
      <w:r>
        <w:t xml:space="preserve">   Faithfully    </w:t>
      </w:r>
      <w:r>
        <w:t xml:space="preserve">   Fear    </w:t>
      </w:r>
      <w:r>
        <w:t xml:space="preserve">   Heart    </w:t>
      </w:r>
      <w:r>
        <w:t xml:space="preserve">   Him    </w:t>
      </w:r>
      <w:r>
        <w:t xml:space="preserve">   Lord    </w:t>
      </w:r>
      <w:r>
        <w:t xml:space="preserve">   Serve    </w:t>
      </w:r>
      <w:r>
        <w:t xml:space="preserve">   Sure    </w:t>
      </w:r>
      <w:r>
        <w:t xml:space="preserve">   The    </w:t>
      </w:r>
      <w:r>
        <w:t xml:space="preserve">   To    </w:t>
      </w:r>
      <w:r>
        <w:t xml:space="preserve">   With    </w:t>
      </w:r>
      <w:r>
        <w:t xml:space="preserve">   Your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Samuel 12:24</dc:title>
  <dcterms:created xsi:type="dcterms:W3CDTF">2021-10-10T23:56:00Z</dcterms:created>
  <dcterms:modified xsi:type="dcterms:W3CDTF">2021-10-10T23:56:00Z</dcterms:modified>
</cp:coreProperties>
</file>