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1 Samuel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Philistine giant defeated with a slingshot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Ahimelech gave David to eat when David was fleeing from Saul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instrument which David played to soothe Saul's troubled spirit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father of Hophni and Phinehas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David's camp was destroyed by the Amalekites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Samuel was the last one of Israel (before the people demanded a king)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Israelite tribe from which Saul came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name of Abigail's husband (the fool who refuses to share his bounty with David and his men)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Samuel did to signify God's choice for Israel's king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Where Saul sinfully consulted a witch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He believes he is hearing Eli's voice, but it turns out to be God's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sleeveless garmet worn by Jewish priests (made of linen)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David's first wife (also Saul's daughter)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container which holds the Ten Commandment tablets, Aaron's budded rod, and manna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people the Israelites continually fight throughout the book of Samuel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Youngest son of Jesse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Saul's son (David's closest friend)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Samuel's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Bible book that comes after the Samuels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First king of Israel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Name which literally means "the glory of the Lord has departed"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emotion Saul felt toward David (after the people sang about David)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contract, promise, or agreement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Bible book that comes before the Books of Samuel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Samuel </dc:title>
  <dcterms:created xsi:type="dcterms:W3CDTF">2021-10-10T23:55:24Z</dcterms:created>
  <dcterms:modified xsi:type="dcterms:W3CDTF">2021-10-10T23:55:24Z</dcterms:modified>
</cp:coreProperties>
</file>