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Samuel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who brought Isrealites out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David's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Samuel's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father of 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"Long live the 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king of Isreal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"Man looks at the outward _____, but the Lord looks at the heart."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David fought this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Tricked out of his birthright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faithful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book of wonderings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"Now the ____ of Eli were worthless men."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Joseph rose to power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"Blessed is the Lord who has not left you without a _____ today."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who brought Isrealites into the promised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country is ruled by a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Saul's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rebellion --&gt; rejected --&gt; repentence--&gt; rescue--&gt; rest --&gt;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priest to Nob who helps David escape Saul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last judge of Isreal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that captured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country is ruled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Ruth's kinsman redeemer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final plague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Review</dc:title>
  <dcterms:created xsi:type="dcterms:W3CDTF">2021-10-10T23:54:38Z</dcterms:created>
  <dcterms:modified xsi:type="dcterms:W3CDTF">2021-10-10T23:54:38Z</dcterms:modified>
</cp:coreProperties>
</file>