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 Samuel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Ark of the covenant    </w:t>
      </w:r>
      <w:r>
        <w:t xml:space="preserve">   Bible    </w:t>
      </w:r>
      <w:r>
        <w:t xml:space="preserve">   Dagon    </w:t>
      </w:r>
      <w:r>
        <w:t xml:space="preserve">   David    </w:t>
      </w:r>
      <w:r>
        <w:t xml:space="preserve">   Eli    </w:t>
      </w:r>
      <w:r>
        <w:t xml:space="preserve">   Elkhannah    </w:t>
      </w:r>
      <w:r>
        <w:t xml:space="preserve">   Goliath    </w:t>
      </w:r>
      <w:r>
        <w:t xml:space="preserve">   hahahahahahahaha    </w:t>
      </w:r>
      <w:r>
        <w:t xml:space="preserve">   Hannah    </w:t>
      </w:r>
      <w:r>
        <w:t xml:space="preserve">   Hophni    </w:t>
      </w:r>
      <w:r>
        <w:t xml:space="preserve">   Knowledge    </w:t>
      </w:r>
      <w:r>
        <w:t xml:space="preserve">   Philistines    </w:t>
      </w:r>
      <w:r>
        <w:t xml:space="preserve">   Phineas    </w:t>
      </w:r>
      <w:r>
        <w:t xml:space="preserve">   Prayer    </w:t>
      </w:r>
      <w:r>
        <w:t xml:space="preserve">   Proverbs    </w:t>
      </w:r>
      <w:r>
        <w:t xml:space="preserve">   Samuel    </w:t>
      </w:r>
      <w:r>
        <w:t xml:space="preserve">   Saul    </w:t>
      </w:r>
      <w:r>
        <w:t xml:space="preserve">   Teen Vision    </w:t>
      </w:r>
      <w:r>
        <w:t xml:space="preserve">   Understanding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</dc:title>
  <dcterms:created xsi:type="dcterms:W3CDTF">2021-10-10T23:54:30Z</dcterms:created>
  <dcterms:modified xsi:type="dcterms:W3CDTF">2021-10-10T23:54:30Z</dcterms:modified>
</cp:coreProperties>
</file>