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1st Day of Spring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birds    </w:t>
      </w:r>
      <w:r>
        <w:t xml:space="preserve">   bloom    </w:t>
      </w:r>
      <w:r>
        <w:t xml:space="preserve">   buds    </w:t>
      </w:r>
      <w:r>
        <w:t xml:space="preserve">   butterfly    </w:t>
      </w:r>
      <w:r>
        <w:t xml:space="preserve">   easter    </w:t>
      </w:r>
      <w:r>
        <w:t xml:space="preserve">   flowers    </w:t>
      </w:r>
      <w:r>
        <w:t xml:space="preserve">   grass    </w:t>
      </w:r>
      <w:r>
        <w:t xml:space="preserve">   kite    </w:t>
      </w:r>
      <w:r>
        <w:t xml:space="preserve">   may    </w:t>
      </w:r>
      <w:r>
        <w:t xml:space="preserve">   nesting    </w:t>
      </w:r>
      <w:r>
        <w:t xml:space="preserve">   planting    </w:t>
      </w:r>
      <w:r>
        <w:t xml:space="preserve">   rain    </w:t>
      </w:r>
      <w:r>
        <w:t xml:space="preserve">   growing    </w:t>
      </w:r>
      <w:r>
        <w:t xml:space="preserve">   seeds    </w:t>
      </w:r>
      <w:r>
        <w:t xml:space="preserve">   showers    </w:t>
      </w:r>
      <w:r>
        <w:t xml:space="preserve">   spring    </w:t>
      </w:r>
      <w:r>
        <w:t xml:space="preserve">   sunshine    </w:t>
      </w:r>
      <w:r>
        <w:t xml:space="preserve">   tulip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Day of Spring </dc:title>
  <dcterms:created xsi:type="dcterms:W3CDTF">2021-10-11T00:02:07Z</dcterms:created>
  <dcterms:modified xsi:type="dcterms:W3CDTF">2021-10-11T00:02:07Z</dcterms:modified>
</cp:coreProperties>
</file>