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1st Four Words You See Decribe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amazing    </w:t>
      </w:r>
      <w:r>
        <w:t xml:space="preserve">   ambitious    </w:t>
      </w:r>
      <w:r>
        <w:t xml:space="preserve">   awesome    </w:t>
      </w:r>
      <w:r>
        <w:t xml:space="preserve">   beautiful    </w:t>
      </w:r>
      <w:r>
        <w:t xml:space="preserve">   Bright    </w:t>
      </w:r>
      <w:r>
        <w:t xml:space="preserve">   cheerful    </w:t>
      </w:r>
      <w:r>
        <w:t xml:space="preserve">   creative    </w:t>
      </w:r>
      <w:r>
        <w:t xml:space="preserve">   determined    </w:t>
      </w:r>
      <w:r>
        <w:t xml:space="preserve">   fabulous    </w:t>
      </w:r>
      <w:r>
        <w:t xml:space="preserve">   fantastic    </w:t>
      </w:r>
      <w:r>
        <w:t xml:space="preserve">   friendly    </w:t>
      </w:r>
      <w:r>
        <w:t xml:space="preserve">   funny    </w:t>
      </w:r>
      <w:r>
        <w:t xml:space="preserve">   generous    </w:t>
      </w:r>
      <w:r>
        <w:t xml:space="preserve">   great    </w:t>
      </w:r>
      <w:r>
        <w:t xml:space="preserve">   hardworking    </w:t>
      </w:r>
      <w:r>
        <w:t xml:space="preserve">   honest    </w:t>
      </w:r>
      <w:r>
        <w:t xml:space="preserve">   incredible    </w:t>
      </w:r>
      <w:r>
        <w:t xml:space="preserve">   intelligent    </w:t>
      </w:r>
      <w:r>
        <w:t xml:space="preserve">   kind    </w:t>
      </w:r>
      <w:r>
        <w:t xml:space="preserve">   outstanding    </w:t>
      </w:r>
      <w:r>
        <w:t xml:space="preserve">   perfect    </w:t>
      </w:r>
      <w:r>
        <w:t xml:space="preserve">   reliable    </w:t>
      </w:r>
      <w:r>
        <w:t xml:space="preserve">   remarkable    </w:t>
      </w:r>
      <w:r>
        <w:t xml:space="preserve">   sincere    </w:t>
      </w:r>
      <w:r>
        <w:t xml:space="preserve">   smart    </w:t>
      </w:r>
      <w:r>
        <w:t xml:space="preserve">   spectacular    </w:t>
      </w:r>
      <w:r>
        <w:t xml:space="preserve">   splendid    </w:t>
      </w:r>
      <w:r>
        <w:t xml:space="preserve">   succsessful     </w:t>
      </w:r>
      <w:r>
        <w:t xml:space="preserve">   super    </w:t>
      </w:r>
      <w:r>
        <w:t xml:space="preserve">   thoughtful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Four Words You See Decribe You!</dc:title>
  <dcterms:created xsi:type="dcterms:W3CDTF">2021-10-11T00:01:39Z</dcterms:created>
  <dcterms:modified xsi:type="dcterms:W3CDTF">2021-10-11T00:01:39Z</dcterms:modified>
</cp:coreProperties>
</file>