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1st Grade Spelling Unit 2 Week 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broke his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 students ride a ____ to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It's almost time to eat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saw a squirrel eat a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Learning Adventures can be very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should walk in school, not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Spiders build a 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fly is a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During the storm I heard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Don't get sprayed by the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need a scissors to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Wipe your feet on the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Poor your milk into the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Spelling Unit 2 Week 2 </dc:title>
  <dcterms:created xsi:type="dcterms:W3CDTF">2021-11-30T03:40:33Z</dcterms:created>
  <dcterms:modified xsi:type="dcterms:W3CDTF">2021-11-30T03:40:33Z</dcterms:modified>
</cp:coreProperties>
</file>