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1st SAMUEL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ABNER    </w:t>
      </w:r>
      <w:r>
        <w:t xml:space="preserve">   AHIAH    </w:t>
      </w:r>
      <w:r>
        <w:t xml:space="preserve">   AMALEKITES    </w:t>
      </w:r>
      <w:r>
        <w:t xml:space="preserve">   ARMOURBEARER    </w:t>
      </w:r>
      <w:r>
        <w:t xml:space="preserve">   BATTLE    </w:t>
      </w:r>
      <w:r>
        <w:t xml:space="preserve">   BETHAVEN    </w:t>
      </w:r>
      <w:r>
        <w:t xml:space="preserve">   BLOOD    </w:t>
      </w:r>
      <w:r>
        <w:t xml:space="preserve">   CURSE    </w:t>
      </w:r>
      <w:r>
        <w:t xml:space="preserve">   EPHRAIM    </w:t>
      </w:r>
      <w:r>
        <w:t xml:space="preserve">   GIBEAH    </w:t>
      </w:r>
      <w:r>
        <w:t xml:space="preserve">   HEBREWS    </w:t>
      </w:r>
      <w:r>
        <w:t xml:space="preserve">   HONEYCOMB    </w:t>
      </w:r>
      <w:r>
        <w:t xml:space="preserve">   ISRAELITES    </w:t>
      </w:r>
      <w:r>
        <w:t xml:space="preserve">   JONATHAN    </w:t>
      </w:r>
      <w:r>
        <w:t xml:space="preserve">   MICHAL    </w:t>
      </w:r>
      <w:r>
        <w:t xml:space="preserve">   MISHMASH    </w:t>
      </w:r>
      <w:r>
        <w:t xml:space="preserve">   MOABITES    </w:t>
      </w:r>
      <w:r>
        <w:t xml:space="preserve">   OATH    </w:t>
      </w:r>
      <w:r>
        <w:t xml:space="preserve">   PHILISTINES    </w:t>
      </w:r>
      <w:r>
        <w:t xml:space="preserve">   PRIEST    </w:t>
      </w:r>
      <w:r>
        <w:t xml:space="preserve">   ROD    </w:t>
      </w:r>
      <w:r>
        <w:t xml:space="preserve">   SACRIFICE    </w:t>
      </w:r>
      <w:r>
        <w:t xml:space="preserve">   SAMUEL    </w:t>
      </w:r>
      <w:r>
        <w:t xml:space="preserve">   SAUL    </w:t>
      </w:r>
      <w:r>
        <w:t xml:space="preserve">   SWORD    </w:t>
      </w:r>
      <w:r>
        <w:t xml:space="preserve">   WARRIORS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SAMUEL 16</dc:title>
  <dcterms:created xsi:type="dcterms:W3CDTF">2021-10-11T00:02:21Z</dcterms:created>
  <dcterms:modified xsi:type="dcterms:W3CDTF">2021-10-11T00:02:21Z</dcterms:modified>
</cp:coreProperties>
</file>