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1st Samuel Crossword Ch1-13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Saul was from which tribe of Israel?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Samuel told Israel, "Your king is going to _ _ _ _ from you"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Samuel went to live with who as a child?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Dagon doesn't even have the power of what object in our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Samuel's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Israel wanted a _ _ _ _  to win battles for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Saul and his companions went to search for his father's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Samuel's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Israel was fearful of which enemy and asked for help?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item did I want to sell in Israel after Nahash covenant suggestion?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Saul's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Philistine wanted to poke out the right eyes of Israel as a covenant?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"god" fell twice while in the presence of the Ark of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Johnathan's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Samuel hear calling him at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Israel didn't have any _ _ _ _ _ _ _ to battle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whom did God say,"They have not forgotten you, but me"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Samuel Crossword Ch1-13</dc:title>
  <dcterms:created xsi:type="dcterms:W3CDTF">2021-10-11T00:02:22Z</dcterms:created>
  <dcterms:modified xsi:type="dcterms:W3CDTF">2021-10-11T00:02:22Z</dcterms:modified>
</cp:coreProperties>
</file>