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1st Year Confirmation Class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Nathan    </w:t>
      </w:r>
      <w:r>
        <w:t xml:space="preserve">   Brittney    </w:t>
      </w:r>
      <w:r>
        <w:t xml:space="preserve">   Nevaeh    </w:t>
      </w:r>
      <w:r>
        <w:t xml:space="preserve">   Guillermo    </w:t>
      </w:r>
      <w:r>
        <w:t xml:space="preserve">   Janelys    </w:t>
      </w:r>
      <w:r>
        <w:t xml:space="preserve">   Jeramiah    </w:t>
      </w:r>
      <w:r>
        <w:t xml:space="preserve">   Marvin    </w:t>
      </w:r>
      <w:r>
        <w:t xml:space="preserve">   Kaylanie    </w:t>
      </w:r>
      <w:r>
        <w:t xml:space="preserve">   Fernando    </w:t>
      </w:r>
      <w:r>
        <w:t xml:space="preserve">   Joselyn    </w:t>
      </w:r>
      <w:r>
        <w:t xml:space="preserve">   Maritza    </w:t>
      </w:r>
      <w:r>
        <w:t xml:space="preserve">   Angela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Year Confirmation Class 2017</dc:title>
  <dcterms:created xsi:type="dcterms:W3CDTF">2021-10-11T00:02:07Z</dcterms:created>
  <dcterms:modified xsi:type="dcterms:W3CDTF">2021-10-11T00:02:07Z</dcterms:modified>
</cp:coreProperties>
</file>