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and 2nd Declension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Earth/Land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Gaul (the person)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Roman (the person)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Slave or Servant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Command, Power,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Gaul (The place)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Sky or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Rome (the place)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and 2nd Declension review</dc:title>
  <dcterms:created xsi:type="dcterms:W3CDTF">2021-10-11T00:02:05Z</dcterms:created>
  <dcterms:modified xsi:type="dcterms:W3CDTF">2021-10-11T00:02:05Z</dcterms:modified>
</cp:coreProperties>
</file>