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1st assignment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against    </w:t>
      </w:r>
      <w:r>
        <w:t xml:space="preserve">   ceiling    </w:t>
      </w:r>
      <w:r>
        <w:t xml:space="preserve">   disguise    </w:t>
      </w:r>
      <w:r>
        <w:t xml:space="preserve">   either    </w:t>
      </w:r>
      <w:r>
        <w:t xml:space="preserve">   flood    </w:t>
      </w:r>
      <w:r>
        <w:t xml:space="preserve">   guarantee    </w:t>
      </w:r>
      <w:r>
        <w:t xml:space="preserve">   guard    </w:t>
      </w:r>
      <w:r>
        <w:t xml:space="preserve">   guess    </w:t>
      </w:r>
      <w:r>
        <w:t xml:space="preserve">   league    </w:t>
      </w:r>
      <w:r>
        <w:t xml:space="preserve">   magazine    </w:t>
      </w:r>
      <w:r>
        <w:t xml:space="preserve">   meant    </w:t>
      </w:r>
      <w:r>
        <w:t xml:space="preserve">   money    </w:t>
      </w:r>
      <w:r>
        <w:t xml:space="preserve">   month    </w:t>
      </w:r>
      <w:r>
        <w:t xml:space="preserve">   onion    </w:t>
      </w:r>
      <w:r>
        <w:t xml:space="preserve">   plaid    </w:t>
      </w:r>
      <w:r>
        <w:t xml:space="preserve">   pleasant    </w:t>
      </w:r>
      <w:r>
        <w:t xml:space="preserve">   receive    </w:t>
      </w:r>
      <w:r>
        <w:t xml:space="preserve">   rhyme    </w:t>
      </w:r>
      <w:r>
        <w:t xml:space="preserve">   routine    </w:t>
      </w:r>
      <w:r>
        <w:t xml:space="preserve">   style    </w:t>
      </w:r>
      <w:r>
        <w:t xml:space="preserve">   sumbarine    </w:t>
      </w:r>
      <w:r>
        <w:t xml:space="preserve">   sweat    </w:t>
      </w:r>
      <w:r>
        <w:t xml:space="preserve">   type    </w:t>
      </w:r>
      <w:r>
        <w:t xml:space="preserve">   women    </w:t>
      </w:r>
      <w:r>
        <w:t xml:space="preserve">   wonder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assignment</dc:title>
  <dcterms:created xsi:type="dcterms:W3CDTF">2021-10-11T00:01:47Z</dcterms:created>
  <dcterms:modified xsi:type="dcterms:W3CDTF">2021-10-11T00:01:47Z</dcterms:modified>
</cp:coreProperties>
</file>