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actor    </w:t>
      </w:r>
      <w:r>
        <w:t xml:space="preserve">   banner    </w:t>
      </w:r>
      <w:r>
        <w:t xml:space="preserve">   barrier    </w:t>
      </w:r>
      <w:r>
        <w:t xml:space="preserve">   beggar    </w:t>
      </w:r>
      <w:r>
        <w:t xml:space="preserve">   bother    </w:t>
      </w:r>
      <w:r>
        <w:t xml:space="preserve">   calender    </w:t>
      </w:r>
      <w:r>
        <w:t xml:space="preserve">   collar    </w:t>
      </w:r>
      <w:r>
        <w:t xml:space="preserve">   director    </w:t>
      </w:r>
      <w:r>
        <w:t xml:space="preserve">   doctor    </w:t>
      </w:r>
      <w:r>
        <w:t xml:space="preserve">   enter    </w:t>
      </w:r>
      <w:r>
        <w:t xml:space="preserve">   error    </w:t>
      </w:r>
      <w:r>
        <w:t xml:space="preserve">   favor    </w:t>
      </w:r>
      <w:r>
        <w:t xml:space="preserve">   fever    </w:t>
      </w:r>
      <w:r>
        <w:t xml:space="preserve">   finger    </w:t>
      </w:r>
      <w:r>
        <w:t xml:space="preserve">   labor    </w:t>
      </w:r>
      <w:r>
        <w:t xml:space="preserve">   mirror    </w:t>
      </w:r>
      <w:r>
        <w:t xml:space="preserve">   motor    </w:t>
      </w:r>
      <w:r>
        <w:t xml:space="preserve">   polar    </w:t>
      </w:r>
      <w:r>
        <w:t xml:space="preserve">   popular    </w:t>
      </w:r>
      <w:r>
        <w:t xml:space="preserve">   shower    </w:t>
      </w:r>
      <w:r>
        <w:t xml:space="preserve">   sugar    </w:t>
      </w:r>
      <w:r>
        <w:t xml:space="preserve">   sweater    </w:t>
      </w:r>
      <w:r>
        <w:t xml:space="preserve">   temper    </w:t>
      </w:r>
      <w:r>
        <w:t xml:space="preserve">   traitor    </w:t>
      </w:r>
      <w:r>
        <w:t xml:space="preserve">   whenever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assignment</dc:title>
  <dcterms:created xsi:type="dcterms:W3CDTF">2021-10-11T00:01:40Z</dcterms:created>
  <dcterms:modified xsi:type="dcterms:W3CDTF">2021-10-11T00:01:40Z</dcterms:modified>
</cp:coreProperties>
</file>