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1st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answer    </w:t>
      </w:r>
      <w:r>
        <w:t xml:space="preserve">   calm    </w:t>
      </w:r>
      <w:r>
        <w:t xml:space="preserve">   climb    </w:t>
      </w:r>
      <w:r>
        <w:t xml:space="preserve">   comb    </w:t>
      </w:r>
      <w:r>
        <w:t xml:space="preserve">   design    </w:t>
      </w:r>
      <w:r>
        <w:t xml:space="preserve">   fasten    </w:t>
      </w:r>
      <w:r>
        <w:t xml:space="preserve">   fetch    </w:t>
      </w:r>
      <w:r>
        <w:t xml:space="preserve">   folktale    </w:t>
      </w:r>
      <w:r>
        <w:t xml:space="preserve">   glisten    </w:t>
      </w:r>
      <w:r>
        <w:t xml:space="preserve">   half    </w:t>
      </w:r>
      <w:r>
        <w:t xml:space="preserve">   handsome    </w:t>
      </w:r>
      <w:r>
        <w:t xml:space="preserve">   hasten    </w:t>
      </w:r>
      <w:r>
        <w:t xml:space="preserve">   honest    </w:t>
      </w:r>
      <w:r>
        <w:t xml:space="preserve">   honor    </w:t>
      </w:r>
      <w:r>
        <w:t xml:space="preserve">   kneel    </w:t>
      </w:r>
      <w:r>
        <w:t xml:space="preserve">   knuckle    </w:t>
      </w:r>
      <w:r>
        <w:t xml:space="preserve">   limb    </w:t>
      </w:r>
      <w:r>
        <w:t xml:space="preserve">   listen    </w:t>
      </w:r>
      <w:r>
        <w:t xml:space="preserve">   mortgage    </w:t>
      </w:r>
      <w:r>
        <w:t xml:space="preserve">   plumber    </w:t>
      </w:r>
      <w:r>
        <w:t xml:space="preserve">   tomb    </w:t>
      </w:r>
      <w:r>
        <w:t xml:space="preserve">   wreath    </w:t>
      </w:r>
      <w:r>
        <w:t xml:space="preserve">   wrestle    </w:t>
      </w:r>
      <w:r>
        <w:t xml:space="preserve">   wrinkle    </w:t>
      </w:r>
      <w:r>
        <w:t xml:space="preserve">   yolk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assignment</dc:title>
  <dcterms:created xsi:type="dcterms:W3CDTF">2021-10-11T00:01:45Z</dcterms:created>
  <dcterms:modified xsi:type="dcterms:W3CDTF">2021-10-11T00:01:45Z</dcterms:modified>
</cp:coreProperties>
</file>