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2000s: Peli, Foto, Pinta, y Arc.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Cual película española estaba ademas popular en estados unidos?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'Los Otros' ganó cuantos Goya Awards?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Cual actriz estaba en la película se llama "Volver"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Que genero de películas tenían éxito durante los anos de 2000s?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Cual civilización antigua es la película "Agora" sobre?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Cual película dirigió Pedro Almodóvar?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Que es el nombre de la actriz famosa que es la protagonista en la película "Los Otros"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Cual libro es sobre el director famoso español y sus obras en películas?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Luna caliente es una película que tiene lugar durante qué evento bajo el régimen de Franco?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Cual película es en el genre de romántica y dirigido español se llama Sergei Bodrov?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Cual película de Catalonia es sobre la guerra civil en España?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Que exitosa película de terror de 2009 solo consta de tres letras en el titulo?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Celda 211 es una película de acción y drama sobre la vida donde? </w:t>
            </w:r>
          </w:p>
        </w:tc>
      </w:tr>
    </w:tbl>
    <w:p>
      <w:pPr>
        <w:pStyle w:val="WordBankLarge"/>
      </w:pPr>
      <w:r>
        <w:t xml:space="preserve">   Penelope Cruz     </w:t>
      </w:r>
      <w:r>
        <w:t xml:space="preserve">   Terror    </w:t>
      </w:r>
      <w:r>
        <w:t xml:space="preserve">   Nicole Kidman    </w:t>
      </w:r>
      <w:r>
        <w:t xml:space="preserve">   Los Abrazos Rotos    </w:t>
      </w:r>
      <w:r>
        <w:t xml:space="preserve">   REC    </w:t>
      </w:r>
      <w:r>
        <w:t xml:space="preserve">   The Sea    </w:t>
      </w:r>
      <w:r>
        <w:t xml:space="preserve">   Prisión    </w:t>
      </w:r>
      <w:r>
        <w:t xml:space="preserve">   El laberinto del fauno    </w:t>
      </w:r>
      <w:r>
        <w:t xml:space="preserve">   Bear's Kiss    </w:t>
      </w:r>
      <w:r>
        <w:t xml:space="preserve">   Ocho    </w:t>
      </w:r>
      <w:r>
        <w:t xml:space="preserve">   Egipto Romano     </w:t>
      </w:r>
      <w:r>
        <w:t xml:space="preserve">   Juicio de Burgos     </w:t>
      </w:r>
      <w:r>
        <w:t xml:space="preserve">   All about Almodóvar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2000s: Peli, Foto, Pinta, y Arc. </dc:title>
  <dcterms:created xsi:type="dcterms:W3CDTF">2021-10-11T00:04:42Z</dcterms:created>
  <dcterms:modified xsi:type="dcterms:W3CDTF">2021-10-11T00:04:42Z</dcterms:modified>
</cp:coreProperties>
</file>