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2000s 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Wiz khalifas bestfriend?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is from Canada.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“My boo”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“Buy you a drank”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Rapper name of Dwane Michael Carter Jr.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Co-Star of the movie Mac and Devin go to highschool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Born and raised in Compton,CA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Married to a Kardashian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“Go shawty, it’s yo birthday”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“Whatever you like”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Features in the song “Yeah!” With Usher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married to Beyoncé?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white rapper</w:t>
            </w:r>
          </w:p>
        </w:tc>
      </w:tr>
    </w:tbl>
    <w:p>
      <w:pPr>
        <w:pStyle w:val="WordBankMedium"/>
      </w:pPr>
      <w:r>
        <w:t xml:space="preserve">   Snoop Dog    </w:t>
      </w:r>
      <w:r>
        <w:t xml:space="preserve">   50 cent    </w:t>
      </w:r>
      <w:r>
        <w:t xml:space="preserve">   Eminem    </w:t>
      </w:r>
      <w:r>
        <w:t xml:space="preserve">   Jay-Z    </w:t>
      </w:r>
      <w:r>
        <w:t xml:space="preserve">   Lil Wayne     </w:t>
      </w:r>
      <w:r>
        <w:t xml:space="preserve">   Wiz Khalifa    </w:t>
      </w:r>
      <w:r>
        <w:t xml:space="preserve">   Drake    </w:t>
      </w:r>
      <w:r>
        <w:t xml:space="preserve">   Kanye West    </w:t>
      </w:r>
      <w:r>
        <w:t xml:space="preserve">   TI    </w:t>
      </w:r>
      <w:r>
        <w:t xml:space="preserve">   Kendrick Lamar    </w:t>
      </w:r>
      <w:r>
        <w:t xml:space="preserve">   T-Pain    </w:t>
      </w:r>
      <w:r>
        <w:t xml:space="preserve">   Ludacris    </w:t>
      </w:r>
      <w:r>
        <w:t xml:space="preserve">   Usher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2000s Rappers</dc:title>
  <dcterms:created xsi:type="dcterms:W3CDTF">2021-10-11T00:05:11Z</dcterms:created>
  <dcterms:modified xsi:type="dcterms:W3CDTF">2021-10-11T00:05:11Z</dcterms:modified>
</cp:coreProperties>
</file>