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2014-2015 School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Jenna    </w:t>
      </w:r>
      <w:r>
        <w:t xml:space="preserve">    Ricky    </w:t>
      </w:r>
      <w:r>
        <w:t xml:space="preserve">   McKenize    </w:t>
      </w:r>
      <w:r>
        <w:t xml:space="preserve">    Grace    </w:t>
      </w:r>
      <w:r>
        <w:t xml:space="preserve">    Crystal    </w:t>
      </w:r>
      <w:r>
        <w:t xml:space="preserve">    Princess    </w:t>
      </w:r>
      <w:r>
        <w:t xml:space="preserve">    Breyele    </w:t>
      </w:r>
      <w:r>
        <w:t xml:space="preserve">   Eduardo    </w:t>
      </w:r>
      <w:r>
        <w:t xml:space="preserve">   Serenity    </w:t>
      </w:r>
      <w:r>
        <w:t xml:space="preserve">   Luke    </w:t>
      </w:r>
      <w:r>
        <w:t xml:space="preserve">   Alexander    </w:t>
      </w:r>
      <w:r>
        <w:t xml:space="preserve">   Wesley    </w:t>
      </w:r>
      <w:r>
        <w:t xml:space="preserve">   Donte    </w:t>
      </w:r>
      <w:r>
        <w:t xml:space="preserve">   Aliyah    </w:t>
      </w:r>
      <w:r>
        <w:t xml:space="preserve">   Ella    </w:t>
      </w:r>
      <w:r>
        <w:t xml:space="preserve">   Christian    </w:t>
      </w:r>
      <w:r>
        <w:t xml:space="preserve">   Daniel    </w:t>
      </w:r>
      <w:r>
        <w:t xml:space="preserve">   Raadd    </w:t>
      </w:r>
      <w:r>
        <w:t xml:space="preserve">   Tristen    </w:t>
      </w:r>
      <w:r>
        <w:t xml:space="preserve">   Woodard    </w:t>
      </w:r>
      <w:r>
        <w:t xml:space="preserve">   Horta    </w:t>
      </w:r>
      <w:r>
        <w:t xml:space="preserve">   Alan    </w:t>
      </w:r>
      <w:r>
        <w:t xml:space="preserve">   Max    </w:t>
      </w:r>
      <w:r>
        <w:t xml:space="preserve">   Andrew    </w:t>
      </w:r>
      <w:r>
        <w:t xml:space="preserve">   Jana    </w:t>
      </w:r>
      <w:r>
        <w:t xml:space="preserve">   Bennett    </w:t>
      </w:r>
      <w:r>
        <w:t xml:space="preserve">   Betsy    </w:t>
      </w:r>
      <w:r>
        <w:t xml:space="preserve">   Kristina    </w:t>
      </w:r>
      <w:r>
        <w:t xml:space="preserve">   Breyden    </w:t>
      </w:r>
      <w:r>
        <w:t xml:space="preserve">   Will    </w:t>
      </w:r>
      <w:r>
        <w:t xml:space="preserve">   Erika    </w:t>
      </w:r>
      <w:r>
        <w:t xml:space="preserve">   Ashton    </w:t>
      </w:r>
      <w:r>
        <w:t xml:space="preserve">   Jason    </w:t>
      </w:r>
      <w:r>
        <w:t xml:space="preserve">   Christopher    </w:t>
      </w:r>
      <w:r>
        <w:t xml:space="preserve">   Erik    </w:t>
      </w:r>
      <w:r>
        <w:t xml:space="preserve">   Landon    </w:t>
      </w:r>
      <w:r>
        <w:t xml:space="preserve">   Chloe    </w:t>
      </w:r>
      <w:r>
        <w:t xml:space="preserve">   Thomas    </w:t>
      </w:r>
      <w:r>
        <w:t xml:space="preserve">   Kayla    </w:t>
      </w:r>
      <w:r>
        <w:t xml:space="preserve">   Xavier    </w:t>
      </w:r>
      <w:r>
        <w:t xml:space="preserve">   Kasey    </w:t>
      </w:r>
      <w:r>
        <w:t xml:space="preserve">   Brenda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School Year</dc:title>
  <dcterms:created xsi:type="dcterms:W3CDTF">2021-10-11T00:03:58Z</dcterms:created>
  <dcterms:modified xsi:type="dcterms:W3CDTF">2021-10-11T00:03:58Z</dcterms:modified>
</cp:coreProperties>
</file>