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2014-2015 kindergarten class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Austin    </w:t>
      </w:r>
      <w:r>
        <w:t xml:space="preserve">   Brynn    </w:t>
      </w:r>
      <w:r>
        <w:t xml:space="preserve">   Caleb    </w:t>
      </w:r>
      <w:r>
        <w:t xml:space="preserve">   Carson    </w:t>
      </w:r>
      <w:r>
        <w:t xml:space="preserve">   Danica    </w:t>
      </w:r>
      <w:r>
        <w:t xml:space="preserve">   Finley    </w:t>
      </w:r>
      <w:r>
        <w:t xml:space="preserve">   Gavin    </w:t>
      </w:r>
      <w:r>
        <w:t xml:space="preserve">   Giovanna    </w:t>
      </w:r>
      <w:r>
        <w:t xml:space="preserve">   Josie    </w:t>
      </w:r>
      <w:r>
        <w:t xml:space="preserve">   Kate    </w:t>
      </w:r>
      <w:r>
        <w:t xml:space="preserve">   Keiara    </w:t>
      </w:r>
      <w:r>
        <w:t xml:space="preserve">   Khloe    </w:t>
      </w:r>
      <w:r>
        <w:t xml:space="preserve">   Liam    </w:t>
      </w:r>
      <w:r>
        <w:t xml:space="preserve">   Lucas    </w:t>
      </w:r>
      <w:r>
        <w:t xml:space="preserve">   Morgan    </w:t>
      </w:r>
      <w:r>
        <w:t xml:space="preserve">   Mrs. Zander    </w:t>
      </w:r>
      <w:r>
        <w:t xml:space="preserve">   Ms. Celia    </w:t>
      </w:r>
      <w:r>
        <w:t xml:space="preserve">   Nolan    </w:t>
      </w:r>
      <w:r>
        <w:t xml:space="preserve">   Preston    </w:t>
      </w:r>
      <w:r>
        <w:t xml:space="preserve">   Soren    </w:t>
      </w:r>
      <w:r>
        <w:t xml:space="preserve">   Sutter    </w:t>
      </w:r>
      <w:r>
        <w:t xml:space="preserve">   Trenton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2014-2015 kindergarten class</dc:title>
  <dcterms:created xsi:type="dcterms:W3CDTF">2021-10-11T00:04:02Z</dcterms:created>
  <dcterms:modified xsi:type="dcterms:W3CDTF">2021-10-11T00:04:02Z</dcterms:modified>
</cp:coreProperties>
</file>