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2015 MEAT RETREAT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ALPHA    </w:t>
      </w:r>
      <w:r>
        <w:t xml:space="preserve">   ANNIE    </w:t>
      </w:r>
      <w:r>
        <w:t xml:space="preserve">   CAROLE    </w:t>
      </w:r>
      <w:r>
        <w:t xml:space="preserve">   CAROLYN    </w:t>
      </w:r>
      <w:r>
        <w:t xml:space="preserve">   CHURCH    </w:t>
      </w:r>
      <w:r>
        <w:t xml:space="preserve">   DAVID    </w:t>
      </w:r>
      <w:r>
        <w:t xml:space="preserve">   DEBORAH    </w:t>
      </w:r>
      <w:r>
        <w:t xml:space="preserve">   DORTHEA    </w:t>
      </w:r>
      <w:r>
        <w:t xml:space="preserve">   GOD'S LOVE    </w:t>
      </w:r>
      <w:r>
        <w:t xml:space="preserve">   HOLY SPIRIT    </w:t>
      </w:r>
      <w:r>
        <w:t xml:space="preserve">   JOHNNIE    </w:t>
      </w:r>
      <w:r>
        <w:t xml:space="preserve">   LEADERS    </w:t>
      </w:r>
      <w:r>
        <w:t xml:space="preserve">   LENORA PHELPS    </w:t>
      </w:r>
      <w:r>
        <w:t xml:space="preserve">   LINDA    </w:t>
      </w:r>
      <w:r>
        <w:t xml:space="preserve">   LOVIE    </w:t>
      </w:r>
      <w:r>
        <w:t xml:space="preserve">   MILLIE    </w:t>
      </w:r>
      <w:r>
        <w:t xml:space="preserve">   MINISTRY    </w:t>
      </w:r>
      <w:r>
        <w:t xml:space="preserve">   MOON    </w:t>
      </w:r>
      <w:r>
        <w:t xml:space="preserve">   PATRICIA    </w:t>
      </w:r>
      <w:r>
        <w:t xml:space="preserve">   RELIGION    </w:t>
      </w:r>
      <w:r>
        <w:t xml:space="preserve">   ROSALYN    </w:t>
      </w:r>
      <w:r>
        <w:t xml:space="preserve">   SERVANT    </w:t>
      </w:r>
      <w:r>
        <w:t xml:space="preserve">   UNITY    </w:t>
      </w:r>
      <w:r>
        <w:t xml:space="preserve">   WILSON    </w:t>
      </w:r>
      <w:r>
        <w:t xml:space="preserve">   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MEAT RETREAT</dc:title>
  <dcterms:created xsi:type="dcterms:W3CDTF">2021-10-11T00:03:52Z</dcterms:created>
  <dcterms:modified xsi:type="dcterms:W3CDTF">2021-10-11T00:03:52Z</dcterms:modified>
</cp:coreProperties>
</file>