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2015 Western Zones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summer    </w:t>
      </w:r>
      <w:r>
        <w:t xml:space="preserve">   ocean    </w:t>
      </w:r>
      <w:r>
        <w:t xml:space="preserve">   turtle    </w:t>
      </w:r>
      <w:r>
        <w:t xml:space="preserve">   swimmers    </w:t>
      </w:r>
      <w:r>
        <w:t xml:space="preserve">   long course    </w:t>
      </w:r>
      <w:r>
        <w:t xml:space="preserve">   meters    </w:t>
      </w:r>
      <w:r>
        <w:t xml:space="preserve">   sunscreen    </w:t>
      </w:r>
      <w:r>
        <w:t xml:space="preserve">   coach    </w:t>
      </w:r>
      <w:r>
        <w:t xml:space="preserve">   sunburn    </w:t>
      </w:r>
      <w:r>
        <w:t xml:space="preserve">   bubbles    </w:t>
      </w:r>
      <w:r>
        <w:t xml:space="preserve">   chlorine    </w:t>
      </w:r>
      <w:r>
        <w:t xml:space="preserve">   pool    </w:t>
      </w:r>
      <w:r>
        <w:t xml:space="preserve">   pull    </w:t>
      </w:r>
      <w:r>
        <w:t xml:space="preserve">   kick    </w:t>
      </w:r>
      <w:r>
        <w:t xml:space="preserve">   team    </w:t>
      </w:r>
      <w:r>
        <w:t xml:space="preserve">   swimsuit    </w:t>
      </w:r>
      <w:r>
        <w:t xml:space="preserve">   flags    </w:t>
      </w:r>
      <w:r>
        <w:t xml:space="preserve">   block    </w:t>
      </w:r>
      <w:r>
        <w:t xml:space="preserve">   slippers    </w:t>
      </w:r>
      <w:r>
        <w:t xml:space="preserve">   beach    </w:t>
      </w:r>
      <w:r>
        <w:t xml:space="preserve">   splash    </w:t>
      </w:r>
      <w:r>
        <w:t xml:space="preserve">   medal    </w:t>
      </w:r>
      <w:r>
        <w:t xml:space="preserve">   aloha    </w:t>
      </w:r>
      <w:r>
        <w:t xml:space="preserve">   Hawaii    </w:t>
      </w:r>
      <w:r>
        <w:t xml:space="preserve">   Colorado    </w:t>
      </w:r>
      <w:r>
        <w:t xml:space="preserve">   scratch    </w:t>
      </w:r>
      <w:r>
        <w:t xml:space="preserve">   paradise    </w:t>
      </w:r>
      <w:r>
        <w:t xml:space="preserve">   Goggles    </w:t>
      </w:r>
      <w:r>
        <w:t xml:space="preserve">   swim cap    </w:t>
      </w:r>
      <w:r>
        <w:t xml:space="preserve">   Turn    </w:t>
      </w:r>
      <w:r>
        <w:t xml:space="preserve">   Start    </w:t>
      </w:r>
      <w:r>
        <w:t xml:space="preserve">   Dive    </w:t>
      </w:r>
      <w:r>
        <w:t xml:space="preserve">   Heat sheet    </w:t>
      </w:r>
      <w:r>
        <w:t xml:space="preserve">   New Mexico     </w:t>
      </w:r>
      <w:r>
        <w:t xml:space="preserve">   Arizona    </w:t>
      </w:r>
      <w:r>
        <w:t xml:space="preserve">   Utah    </w:t>
      </w:r>
      <w:r>
        <w:t xml:space="preserve">   Montana    </w:t>
      </w:r>
      <w:r>
        <w:t xml:space="preserve">   Idaho    </w:t>
      </w:r>
      <w:r>
        <w:t xml:space="preserve">   Washington    </w:t>
      </w:r>
      <w:r>
        <w:t xml:space="preserve">   Oregon    </w:t>
      </w:r>
      <w:r>
        <w:t xml:space="preserve">   Wyoming    </w:t>
      </w:r>
      <w:r>
        <w:t xml:space="preserve">   Nevada    </w:t>
      </w:r>
      <w:r>
        <w:t xml:space="preserve">   Alaska    </w:t>
      </w:r>
      <w:r>
        <w:t xml:space="preserve">   California    </w:t>
      </w:r>
      <w:r>
        <w:t xml:space="preserve">   Medley    </w:t>
      </w:r>
      <w:r>
        <w:t xml:space="preserve">   Maui    </w:t>
      </w:r>
      <w:r>
        <w:t xml:space="preserve">   Relay    </w:t>
      </w:r>
      <w:r>
        <w:t xml:space="preserve">   Jammers    </w:t>
      </w:r>
      <w:r>
        <w:t xml:space="preserve">   Sportsmanship    </w:t>
      </w:r>
      <w:r>
        <w:t xml:space="preserve">   Friends    </w:t>
      </w:r>
      <w:r>
        <w:t xml:space="preserve">   Timer    </w:t>
      </w:r>
      <w:r>
        <w:t xml:space="preserve">   Official    </w:t>
      </w:r>
      <w:r>
        <w:t xml:space="preserve">   Backstroke    </w:t>
      </w:r>
      <w:r>
        <w:t xml:space="preserve">   Breaststroke    </w:t>
      </w:r>
      <w:r>
        <w:t xml:space="preserve">   Race    </w:t>
      </w:r>
      <w:r>
        <w:t xml:space="preserve">   Kihei    </w:t>
      </w:r>
      <w:r>
        <w:t xml:space="preserve">   Heat    </w:t>
      </w:r>
      <w:r>
        <w:t xml:space="preserve">   Lane    </w:t>
      </w:r>
      <w:r>
        <w:t xml:space="preserve">   Freestyle    </w:t>
      </w:r>
      <w:r>
        <w:t xml:space="preserve">   Butterfly    </w:t>
      </w:r>
      <w:r>
        <w:t xml:space="preserve">   Swimming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Western Zones </dc:title>
  <dcterms:created xsi:type="dcterms:W3CDTF">2021-10-11T00:04:38Z</dcterms:created>
  <dcterms:modified xsi:type="dcterms:W3CDTF">2021-10-11T00:04:38Z</dcterms:modified>
</cp:coreProperties>
</file>