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2016 4th Grade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Has had 3 broken bones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Really enjoys chemistry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Has been to Bali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Flock of spikes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Comfortable in cold bath water for unusually long periods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Plays first baseman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Packers fan (no judging)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Enjoys shopping with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Avid reader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 like reptiles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Born in North Carolina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Comic artist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Reads the comics with dad every Sunday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Likes spaghetti and clams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Memorizes Harry Potter wands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 clue as yet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Spaghetti is my favorite meal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Content on little farm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Lived in 4 states by age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Has double jointed thumbs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Enjoys spelling tests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shred Pow Pow!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Loves bugs and animals, becomes dramatic when people hurt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Has played piano last four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 play on three sports teams, basketball is my favorite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4th Grade Crossword</dc:title>
  <dcterms:created xsi:type="dcterms:W3CDTF">2021-10-11T00:05:36Z</dcterms:created>
  <dcterms:modified xsi:type="dcterms:W3CDTF">2021-10-11T00:05:36Z</dcterms:modified>
</cp:coreProperties>
</file>