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2016 AORN SYMPOSIUM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Anesthesia    </w:t>
      </w:r>
      <w:r>
        <w:t xml:space="preserve">   AORN    </w:t>
      </w:r>
      <w:r>
        <w:t xml:space="preserve">   Cardiovascular    </w:t>
      </w:r>
      <w:r>
        <w:t xml:space="preserve">   Carle    </w:t>
      </w:r>
      <w:r>
        <w:t xml:space="preserve">   Cataracts    </w:t>
      </w:r>
      <w:r>
        <w:t xml:space="preserve">   Certified    </w:t>
      </w:r>
      <w:r>
        <w:t xml:space="preserve">   Cochlear    </w:t>
      </w:r>
      <w:r>
        <w:t xml:space="preserve">   Counts    </w:t>
      </w:r>
      <w:r>
        <w:t xml:space="preserve">   DaVinci    </w:t>
      </w:r>
      <w:r>
        <w:t xml:space="preserve">   Decubitus    </w:t>
      </w:r>
      <w:r>
        <w:t xml:space="preserve">   General surgery    </w:t>
      </w:r>
      <w:r>
        <w:t xml:space="preserve">   Gynecology    </w:t>
      </w:r>
      <w:r>
        <w:t xml:space="preserve">   Instruments    </w:t>
      </w:r>
      <w:r>
        <w:t xml:space="preserve">   Laparoscopic    </w:t>
      </w:r>
      <w:r>
        <w:t xml:space="preserve">   Masks    </w:t>
      </w:r>
      <w:r>
        <w:t xml:space="preserve">   Neurology    </w:t>
      </w:r>
      <w:r>
        <w:t xml:space="preserve">   Nurse    </w:t>
      </w:r>
      <w:r>
        <w:t xml:space="preserve">   Orthopedic    </w:t>
      </w:r>
      <w:r>
        <w:t xml:space="preserve">   Permits    </w:t>
      </w:r>
      <w:r>
        <w:t xml:space="preserve">   Positioning    </w:t>
      </w:r>
      <w:r>
        <w:t xml:space="preserve">   Pressure sores    </w:t>
      </w:r>
      <w:r>
        <w:t xml:space="preserve">   Sales Representatives    </w:t>
      </w:r>
      <w:r>
        <w:t xml:space="preserve">   Scrubs    </w:t>
      </w:r>
      <w:r>
        <w:t xml:space="preserve">   Sponges    </w:t>
      </w:r>
      <w:r>
        <w:t xml:space="preserve">   Surgery    </w:t>
      </w:r>
      <w:r>
        <w:t xml:space="preserve">   Surgical technologist    </w:t>
      </w:r>
      <w:r>
        <w:t xml:space="preserve">   Suture    </w:t>
      </w:r>
      <w:r>
        <w:t xml:space="preserve">   Time outs    </w:t>
      </w:r>
      <w:r>
        <w:t xml:space="preserve">   Urology    </w:t>
      </w:r>
      <w:r>
        <w:t xml:space="preserve">   Vitreous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AORN SYMPOSIUM </dc:title>
  <dcterms:created xsi:type="dcterms:W3CDTF">2021-10-11T00:05:49Z</dcterms:created>
  <dcterms:modified xsi:type="dcterms:W3CDTF">2021-10-11T00:05:49Z</dcterms:modified>
</cp:coreProperties>
</file>