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2016 Christmas 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Hidden clue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look for the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Under the tree blanket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Cameron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Kalyn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 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rudolph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Dwayne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Tayvyn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Deck the halls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Happy Holiday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Scavenger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Merry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 Nimpkin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Cyder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are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Tyler Jr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Tyler 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Kayden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Marissa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Christmas Scavenger Hunt</dc:title>
  <dcterms:created xsi:type="dcterms:W3CDTF">2021-10-11T00:05:55Z</dcterms:created>
  <dcterms:modified xsi:type="dcterms:W3CDTF">2021-10-11T00:05:55Z</dcterms:modified>
</cp:coreProperties>
</file>