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2016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Corunna native who won gold at Rio 2016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 singer of Tragically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Boxer who passed away- _____ 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virus outbreak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City of where Canadian wildfire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Won Super Bowl- _____ Broncos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Won World Series- Chicago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Earned 60 points in final NBA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the water crisis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became president of USA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gorilla shot and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Book by JK Rowling- Harry Potter and The _____Child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Canadian hockey player who passed away- _____ Howe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Colin _____ took a knee during anthem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TV show set in Canada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Canadian who won 4 medals at Rio 2016 at only 16 years old- Penny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Grammys record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Artist of Grammys album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Oscars best feature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Won Stanley Cup- _____ Penguins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Canadian who won LPGA- _____ Henderson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Won NBA Championship- Cleveland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Crossword</dc:title>
  <dcterms:created xsi:type="dcterms:W3CDTF">2021-10-11T00:06:13Z</dcterms:created>
  <dcterms:modified xsi:type="dcterms:W3CDTF">2021-10-11T00:06:13Z</dcterms:modified>
</cp:coreProperties>
</file>