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2016 Medical Laboratory Week (Lab Terms)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with the potential to produce cancer in humans or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in the liver from the breakdown of hemoglobin.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procedure that removes waste substance from the circulating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 that stops the blood from clotting,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Clumping of red blood cells that appear to be stacked like a roll of coins.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Excessive amount of fat in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presence of blood in the urine.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Reproducibility of test results.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newborn in its first month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of dissolution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organ in which urine is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Reaction vessel (similar to a tube) used in photometric analyzers.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Low lint wipes used to clean in the lab.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Carrier of genetic information.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of how close a determined value is to the true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microorganisms (bacteria/viruses/parasites).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Plasma protein produced in the liver and converted to fibrin through the action of thrombin.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Requiring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Hormone produced naturally by the pancreas and controls the level of glucose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study of hormones.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reduced color or hemoglobin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 where red cell count or hemoglobin level is below normal.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Cloudy appearance due to excess lipid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forming a fibrin clot.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Capillary blood collector.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liquid portion of blood remaining after a clot 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Serum based material with assigned target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rupture or destruction of red cells resulting in the release of hemoglobin.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Medical Laboratory Week (Lab Terms)</dc:title>
  <dcterms:created xsi:type="dcterms:W3CDTF">2021-10-11T00:04:40Z</dcterms:created>
  <dcterms:modified xsi:type="dcterms:W3CDTF">2021-10-11T00:04:40Z</dcterms:modified>
</cp:coreProperties>
</file>