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2016 NRL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Andrew Fifita    </w:t>
      </w:r>
      <w:r>
        <w:t xml:space="preserve">   Anthony Milford    </w:t>
      </w:r>
      <w:r>
        <w:t xml:space="preserve">   Ashley Taylor    </w:t>
      </w:r>
      <w:r>
        <w:t xml:space="preserve">   Dane Gagai    </w:t>
      </w:r>
      <w:r>
        <w:t xml:space="preserve">   David Mead    </w:t>
      </w:r>
      <w:r>
        <w:t xml:space="preserve">   James Maloney    </w:t>
      </w:r>
      <w:r>
        <w:t xml:space="preserve">   James Roberts    </w:t>
      </w:r>
      <w:r>
        <w:t xml:space="preserve">   James Tamou    </w:t>
      </w:r>
      <w:r>
        <w:t xml:space="preserve">   Josh Hodgson    </w:t>
      </w:r>
      <w:r>
        <w:t xml:space="preserve">   Latrell Mitchell    </w:t>
      </w:r>
      <w:r>
        <w:t xml:space="preserve">   Mitchell Moses    </w:t>
      </w:r>
      <w:r>
        <w:t xml:space="preserve">   Robbie Farah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NRL Players</dc:title>
  <dcterms:created xsi:type="dcterms:W3CDTF">2021-10-11T00:05:29Z</dcterms:created>
  <dcterms:modified xsi:type="dcterms:W3CDTF">2021-10-11T00:05:29Z</dcterms:modified>
</cp:coreProperties>
</file>