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2016 Olympic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Steve Moneghetti comes from__.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On what do you stand to recieve your medals?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do you score in rugby?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___ anthem is played at medal ceremonies?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Usian ___ is the fastest man alive!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How many olympic rings are there?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Olympic torch is __ from the Olympic cauldron.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How many kilometres did Jared Tallent walk?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event is Sam Willoughby good at?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country won the most medals?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Boomers play what sport?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country hosted the olympics this year?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was our flag bearer at the opening ceremony?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sport is Michael Phelps good 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sport was new to the olympics this year?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colour medal do you get when you win 1st place?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is hosting the summer olympics?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Olympic Crossword</dc:title>
  <dcterms:created xsi:type="dcterms:W3CDTF">2021-10-11T00:05:26Z</dcterms:created>
  <dcterms:modified xsi:type="dcterms:W3CDTF">2021-10-11T00:05:26Z</dcterms:modified>
</cp:coreProperties>
</file>