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2017 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tory lanez    </w:t>
      </w:r>
      <w:r>
        <w:t xml:space="preserve">   Fabolous    </w:t>
      </w:r>
      <w:r>
        <w:t xml:space="preserve">   dj khaled    </w:t>
      </w:r>
      <w:r>
        <w:t xml:space="preserve">   j cole    </w:t>
      </w:r>
      <w:r>
        <w:t xml:space="preserve">   Kendrick Lamar    </w:t>
      </w:r>
      <w:r>
        <w:t xml:space="preserve">   lil uzi vert    </w:t>
      </w:r>
      <w:r>
        <w:t xml:space="preserve">   nba young boy    </w:t>
      </w:r>
      <w:r>
        <w:t xml:space="preserve">   a boogie    </w:t>
      </w:r>
      <w:r>
        <w:t xml:space="preserve">   slim jesus    </w:t>
      </w:r>
      <w:r>
        <w:t xml:space="preserve">   phat geez    </w:t>
      </w:r>
      <w:r>
        <w:t xml:space="preserve">   Reco Havoc    </w:t>
      </w:r>
      <w:r>
        <w:t xml:space="preserve">   Future    </w:t>
      </w:r>
      <w:r>
        <w:t xml:space="preserve">   Biggie Smalls    </w:t>
      </w:r>
      <w:r>
        <w:t xml:space="preserve">   Tupac    </w:t>
      </w:r>
      <w:r>
        <w:t xml:space="preserve">   Metro Boomin    </w:t>
      </w:r>
      <w:r>
        <w:t xml:space="preserve">   Lud foe    </w:t>
      </w:r>
      <w:r>
        <w:t xml:space="preserve">   pnbRock    </w:t>
      </w:r>
      <w:r>
        <w:t xml:space="preserve">   SZA    </w:t>
      </w:r>
      <w:r>
        <w:t xml:space="preserve">   Meek Mill    </w:t>
      </w:r>
      <w:r>
        <w:t xml:space="preserve">   Migos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Rappers</dc:title>
  <dcterms:created xsi:type="dcterms:W3CDTF">2021-10-11T00:06:40Z</dcterms:created>
  <dcterms:modified xsi:type="dcterms:W3CDTF">2021-10-11T00:06:40Z</dcterms:modified>
</cp:coreProperties>
</file>