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2017 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Zayn malik    </w:t>
      </w:r>
      <w:r>
        <w:t xml:space="preserve">   Willow smith    </w:t>
      </w:r>
      <w:r>
        <w:t xml:space="preserve">   Victoria justice    </w:t>
      </w:r>
      <w:r>
        <w:t xml:space="preserve">   Union j    </w:t>
      </w:r>
      <w:r>
        <w:t xml:space="preserve">   Twenty one piolets    </w:t>
      </w:r>
      <w:r>
        <w:t xml:space="preserve">   Sam smith    </w:t>
      </w:r>
      <w:r>
        <w:t xml:space="preserve">   Ross lynch    </w:t>
      </w:r>
      <w:r>
        <w:t xml:space="preserve">   Pink    </w:t>
      </w:r>
      <w:r>
        <w:t xml:space="preserve">   One republic    </w:t>
      </w:r>
      <w:r>
        <w:t xml:space="preserve">   Niall horan    </w:t>
      </w:r>
      <w:r>
        <w:t xml:space="preserve">   Michael clifford    </w:t>
      </w:r>
      <w:r>
        <w:t xml:space="preserve">   Louis tomlinson    </w:t>
      </w:r>
      <w:r>
        <w:t xml:space="preserve">   Liam payne    </w:t>
      </w:r>
      <w:r>
        <w:t xml:space="preserve">   Kelly clarkson    </w:t>
      </w:r>
      <w:r>
        <w:t xml:space="preserve">   Jenson ackles    </w:t>
      </w:r>
      <w:r>
        <w:t xml:space="preserve">   Iggy azalea    </w:t>
      </w:r>
      <w:r>
        <w:t xml:space="preserve">   Harry styles    </w:t>
      </w:r>
      <w:r>
        <w:t xml:space="preserve">   Green day    </w:t>
      </w:r>
      <w:r>
        <w:t xml:space="preserve">   Fall out boy    </w:t>
      </w:r>
      <w:r>
        <w:t xml:space="preserve">   Eminem    </w:t>
      </w:r>
      <w:r>
        <w:t xml:space="preserve">   Dagny    </w:t>
      </w:r>
      <w:r>
        <w:t xml:space="preserve">   Cody simpson    </w:t>
      </w:r>
      <w:r>
        <w:t xml:space="preserve">   Britney spears    </w:t>
      </w:r>
      <w:r>
        <w:t xml:space="preserve">   Ariana grande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celebrities</dc:title>
  <dcterms:created xsi:type="dcterms:W3CDTF">2021-10-11T00:05:57Z</dcterms:created>
  <dcterms:modified xsi:type="dcterms:W3CDTF">2021-10-11T00:05:57Z</dcterms:modified>
</cp:coreProperties>
</file>