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2018 Compliance Training Quiz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Under HIPAA, FNA must ensure that all PHI are protected to ensure ______, availability, and integrity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As an employee of FNA/MCAP, you have a personal obligatio to _______ any activity that appears to violate laws, the Code or FNA policies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Offering or accepting cash and/or equivalent items or services to induce referral is a violation of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______ provision under False Claims Act gives protection for an individual who reports fraud in good faith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Front desk staff accessing patient's clinical records without cause is non compliant with ______ necessary standard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______ mandates covered entity to implement an effective Compliance Program as a condition of submitting claims to Medicaid program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PHI is any information that can be used to identify the individual or for which there is a ___________ basis to believe it can be used to identify the individual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Upon discovery of a breach, covered entity has _____ days to notify the affected invidual and the HHS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Jean Pyon is your 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For treatment, payment and health care operations, health care providers are permitted to access PHI ______ authorization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FNA/MCAP has a _______ policy in place to protect employees who bring forward reports of compliance related concerns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Avoiding any situations where you have a financial interest in the outcome of a decision which you have control or influence is in compliance with _________ policy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Under subpoena duces tecum, we must not only wait _____ days, but also wait for the "no motion to squash" notification before releasing the records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___________ provides federal protection for the use and disclosure of his/her PHI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Retaining overpayment for more than 60 days from the discovery is a violation of _______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Encrypting email is one of the _____ controls that we implement under the HIPAA security rule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You can report compliance concerns anonymously through the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 impermissible use or disclosure of PHI is presumed to be a 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radiologist submitting a claim on a patient referred by a physician who is his/her sister is a violation of 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Abbreviation for Protected Health Informaiton is___________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Compliance Training Quiz</dc:title>
  <dcterms:created xsi:type="dcterms:W3CDTF">2021-10-11T00:07:01Z</dcterms:created>
  <dcterms:modified xsi:type="dcterms:W3CDTF">2021-10-11T00:07:01Z</dcterms:modified>
</cp:coreProperties>
</file>