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2018 Fall fest Car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plymouth    </w:t>
      </w:r>
      <w:r>
        <w:t xml:space="preserve">   nash    </w:t>
      </w:r>
      <w:r>
        <w:t xml:space="preserve">   lasalle    </w:t>
      </w:r>
      <w:r>
        <w:t xml:space="preserve">   edsel    </w:t>
      </w:r>
      <w:r>
        <w:t xml:space="preserve">   desoto    </w:t>
      </w:r>
      <w:r>
        <w:t xml:space="preserve">   delorean    </w:t>
      </w:r>
      <w:r>
        <w:t xml:space="preserve">   cord    </w:t>
      </w:r>
      <w:r>
        <w:t xml:space="preserve">   checker    </w:t>
      </w:r>
      <w:r>
        <w:t xml:space="preserve">   tesla    </w:t>
      </w:r>
      <w:r>
        <w:t xml:space="preserve">   lincoln    </w:t>
      </w:r>
      <w:r>
        <w:t xml:space="preserve">   gmc    </w:t>
      </w:r>
      <w:r>
        <w:t xml:space="preserve">   pontiac    </w:t>
      </w:r>
      <w:r>
        <w:t xml:space="preserve">   cadillac    </w:t>
      </w:r>
      <w:r>
        <w:t xml:space="preserve">   rollsroyce    </w:t>
      </w:r>
      <w:r>
        <w:t xml:space="preserve">   mclaren    </w:t>
      </w:r>
      <w:r>
        <w:t xml:space="preserve">   lotus    </w:t>
      </w:r>
      <w:r>
        <w:t xml:space="preserve">   jensen    </w:t>
      </w:r>
      <w:r>
        <w:t xml:space="preserve">   bentley    </w:t>
      </w:r>
      <w:r>
        <w:t xml:space="preserve">   astonmartin    </w:t>
      </w:r>
      <w:r>
        <w:t xml:space="preserve">   volvo    </w:t>
      </w:r>
      <w:r>
        <w:t xml:space="preserve">   daewoo    </w:t>
      </w:r>
      <w:r>
        <w:t xml:space="preserve">   dodge    </w:t>
      </w:r>
      <w:r>
        <w:t xml:space="preserve">   nissan    </w:t>
      </w:r>
      <w:r>
        <w:t xml:space="preserve">   subaru    </w:t>
      </w:r>
      <w:r>
        <w:t xml:space="preserve">   mitsubishi    </w:t>
      </w:r>
      <w:r>
        <w:t xml:space="preserve">   lexus    </w:t>
      </w:r>
      <w:r>
        <w:t xml:space="preserve">   isuzu    </w:t>
      </w:r>
      <w:r>
        <w:t xml:space="preserve">   datsun    </w:t>
      </w:r>
      <w:r>
        <w:t xml:space="preserve">   infiniti    </w:t>
      </w:r>
      <w:r>
        <w:t xml:space="preserve">   acura    </w:t>
      </w:r>
      <w:r>
        <w:t xml:space="preserve">   honda    </w:t>
      </w:r>
      <w:r>
        <w:t xml:space="preserve">   lamborghini    </w:t>
      </w:r>
      <w:r>
        <w:t xml:space="preserve">   ducati    </w:t>
      </w:r>
      <w:r>
        <w:t xml:space="preserve">   alfaromeo    </w:t>
      </w:r>
      <w:r>
        <w:t xml:space="preserve">   volkswagon    </w:t>
      </w:r>
      <w:r>
        <w:t xml:space="preserve">   porsche    </w:t>
      </w:r>
      <w:r>
        <w:t xml:space="preserve">   mercedes    </w:t>
      </w:r>
      <w:r>
        <w:t xml:space="preserve">   audi    </w:t>
      </w:r>
      <w:r>
        <w:t xml:space="preserve">   Renault    </w:t>
      </w:r>
      <w:r>
        <w:t xml:space="preserve">   peugeot    </w:t>
      </w:r>
      <w:r>
        <w:t xml:space="preserve">   bugatti    </w:t>
      </w:r>
      <w:r>
        <w:t xml:space="preserve">   saab    </w:t>
      </w:r>
      <w:r>
        <w:t xml:space="preserve">   fiat    </w:t>
      </w:r>
      <w:r>
        <w:t xml:space="preserve">   bmw    </w:t>
      </w:r>
      <w:r>
        <w:t xml:space="preserve">   studebaker    </w:t>
      </w:r>
      <w:r>
        <w:t xml:space="preserve">   packard    </w:t>
      </w:r>
      <w:r>
        <w:t xml:space="preserve">   chrysler    </w:t>
      </w:r>
      <w:r>
        <w:t xml:space="preserve">   kia    </w:t>
      </w:r>
      <w:r>
        <w:t xml:space="preserve">   ford    </w:t>
      </w:r>
      <w:r>
        <w:t xml:space="preserve">   chevy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Fall fest Car Show</dc:title>
  <dcterms:created xsi:type="dcterms:W3CDTF">2021-10-11T00:06:36Z</dcterms:created>
  <dcterms:modified xsi:type="dcterms:W3CDTF">2021-10-11T00:06:36Z</dcterms:modified>
</cp:coreProperties>
</file>