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2018 HIPAA Week            Word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Brian Kloss is THP's _____ Officer, located in the Wheeling office.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violation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PHI use for personal gain or member harm can lead to civil fines and ____ for individuals responsible.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Privacy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breaches affecting more than 500 members, the _____ must be notified in addition to notifying the members.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share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Passwords should never be left in plain 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Never _____ member health information with other employees unless it is part of your job.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breach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remember to ______, or lock your computer when leaving your workstation.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logoff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Names, social security numbers, and email addresses are all considered forms of 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faxing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Documents containing PHI must always be disposed of when no longer in use, by placing in an approved, lockable ____ bin.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encryption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Disclosing member medical information inappropriately to coworkers, relatives or friends is an example of a privacy 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PHI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unsecured or unencrypted PHI is out of your control, this is considered a 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media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Always double check the phone number prior to ______ any member PHI out of THP facilities, and confirm receipt of the information being sent.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only federally recognized method of securing electronic PHI (ePHI) is through 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shred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HIPAA Week            Word Scramble</dc:title>
  <dcterms:created xsi:type="dcterms:W3CDTF">2021-10-11T00:05:51Z</dcterms:created>
  <dcterms:modified xsi:type="dcterms:W3CDTF">2021-10-11T00:05:51Z</dcterms:modified>
</cp:coreProperties>
</file>