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2018 - Lockout/Tagout/ Tryout - Safety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employer is responsible for making sure that all of its employees receive adequate _____ concerning the lockout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lockout/tagout/tryout regulations are federal laws that are enforced by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Parts of a machine that fall or drop when power is lost are affected by this type of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lockout/tagout/tryout __________ give you the steps that you need to follow in order to safely isolate all hazardous energy sources before working on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Lockout/Tagout/Tryout is used to isolate hazardous energy sources and to prevent death or _____ to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hand should an electrical disconnect switch be tripped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Lockout/Tagout/Tryout involves the use of a specific lock or locks to _____ equipment from all energy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Source of energy with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Only _________ employees may perform lockout/tagout/tryout procedures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lockout device must have a tag attached to identify the  _______ of the person that put the lockout device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Source of energy by oil or water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Turning flywheels, springs under compression, and cams are all forms of this type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time period must all lockout/tagout/tryout procedures be inspected/audited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 allow more than one lock to be applied to an energy isolating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implementing Lockout/Tagout/Tryout, ________ all affected employees in the work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Failing to follow lockout/tagout/tryout procedures is a violation of the companies Cardinal Safety Rules, besides death or injury, what else could a consequence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Lockout/Tagout/Tryout procedures are not completed until you have ______ that the machine or process will not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must be put back in place before locks/tags, etc can be removed from a machine ready to be put back into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have any questions about the lockout/tagout/tryout procedures for your machine who should you talk to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"___________" employees must be notified before a machine is shut down and lockout/tagout/tryout procedures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by themselves, may only be used when locks cannot be used and when the employer can demonstrate that a tagout system will provide full employee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Lockout devices cannot be ______ by anyone other than the person that put the lockout device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Rectifiers and capacitors can actually store this form of energy even after power has been disconnected from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kind of energy sources must be controlled using lockout/tagout/tryout procedures before work may be performed on a piece of equipment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Lockout/Tagout/ Tryout - Safety Training</dc:title>
  <dcterms:created xsi:type="dcterms:W3CDTF">2022-09-09T15:08:02Z</dcterms:created>
  <dcterms:modified xsi:type="dcterms:W3CDTF">2022-09-09T15:08:02Z</dcterms:modified>
</cp:coreProperties>
</file>