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2018 Lockout Tag Out Elevators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 allow more than one lock to be applied to an energy isolating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Source of energy by oil or water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Lockout/Tagout/Tryout is used to isolate hazardous energy sources and to prevent death or _____ to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implementing Lockout/Tagout/Tryout, ________ all affected employees in the work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Lockout/Tagout/Tryout procedures are not completed until you have ______ that the machine or process will not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Turning flywheels, springs under compression, and cams are all forms of this type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Lockout devices cannot be ______ by anyone other than the person that put the lockout device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lockout/tagout/tryout __________ give you the steps that you need to follow in order to safely isolate all hazardous energy sources before working on a machine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lockout/tagout/tryout regulations are federal laws that are enforced by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Lockout/Tagout/Tryout involves the use of a specific lock or locks to _____ equipment from all energy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have any questions about the lockout/tagout/tryout procedures for your machine who should you talk to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often is training required on LOTO required per tke policy?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Rectifiers and capacitors can actually store this form of energy even after power has been disconnected from the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employer is responsible for making sure that all of its employees receive adequate _____ concerning the lockout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"___________" employees must be notified before a machine is shut down and lockout/tagout/tryout procedures are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Only _________ employees may perform lockout/tagout/tryout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Each lockout device must have a tag attached to identify the _______ of the person that put the lockout device in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Lockout Tag Out Elevators</dc:title>
  <dcterms:created xsi:type="dcterms:W3CDTF">2021-10-11T00:07:27Z</dcterms:created>
  <dcterms:modified xsi:type="dcterms:W3CDTF">2021-10-11T00:07:27Z</dcterms:modified>
</cp:coreProperties>
</file>