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2018 Mission Trip Participants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Veronica Rohde    </w:t>
      </w:r>
      <w:r>
        <w:t xml:space="preserve">   Shelby Olson    </w:t>
      </w:r>
      <w:r>
        <w:t xml:space="preserve">   Sam Magnuson    </w:t>
      </w:r>
      <w:r>
        <w:t xml:space="preserve">   Raija Jytyla    </w:t>
      </w:r>
      <w:r>
        <w:t xml:space="preserve">   Nora Anderson    </w:t>
      </w:r>
      <w:r>
        <w:t xml:space="preserve">   Nina Gourley    </w:t>
      </w:r>
      <w:r>
        <w:t xml:space="preserve">   Max Jytyla    </w:t>
      </w:r>
      <w:r>
        <w:t xml:space="preserve">   Lydia Hahn    </w:t>
      </w:r>
      <w:r>
        <w:t xml:space="preserve">   Luke Welsh    </w:t>
      </w:r>
      <w:r>
        <w:t xml:space="preserve">   Katie Hahn    </w:t>
      </w:r>
      <w:r>
        <w:t xml:space="preserve">   Katie Sheldon    </w:t>
      </w:r>
      <w:r>
        <w:t xml:space="preserve">   Jamie Grace    </w:t>
      </w:r>
      <w:r>
        <w:t xml:space="preserve">   Jacob Rohde    </w:t>
      </w:r>
      <w:r>
        <w:t xml:space="preserve">   Izzy Gourley    </w:t>
      </w:r>
      <w:r>
        <w:t xml:space="preserve">   Hannah Kroll    </w:t>
      </w:r>
      <w:r>
        <w:t xml:space="preserve">   Hadley Streit    </w:t>
      </w:r>
      <w:r>
        <w:t xml:space="preserve">   Ethan Rohde    </w:t>
      </w:r>
      <w:r>
        <w:t xml:space="preserve">   Emily Marx    </w:t>
      </w:r>
      <w:r>
        <w:t xml:space="preserve">   Ella Winn    </w:t>
      </w:r>
      <w:r>
        <w:t xml:space="preserve">   Ella Welsh    </w:t>
      </w:r>
      <w:r>
        <w:t xml:space="preserve">   Delaney Olsen    </w:t>
      </w:r>
      <w:r>
        <w:t xml:space="preserve">   Anna Webb    </w:t>
      </w:r>
      <w:r>
        <w:t xml:space="preserve">   Anna Grace    </w:t>
      </w:r>
      <w:r>
        <w:t xml:space="preserve">   Andrew Springhorn    </w:t>
      </w:r>
      <w:r>
        <w:t xml:space="preserve">   Allison Hahm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Mission Trip Participants</dc:title>
  <dcterms:created xsi:type="dcterms:W3CDTF">2021-10-11T00:05:52Z</dcterms:created>
  <dcterms:modified xsi:type="dcterms:W3CDTF">2021-10-11T00:05:52Z</dcterms:modified>
</cp:coreProperties>
</file>